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48230" cy="1189355"/>
            <wp:effectExtent l="0" t="0" r="13970" b="14605"/>
            <wp:docPr id="4" name="Imagem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  <w:rtl w:val="0"/>
        </w:rPr>
      </w:pPr>
      <w:r>
        <w:rPr>
          <w:b/>
          <w:bCs/>
          <w:sz w:val="32"/>
          <w:szCs w:val="32"/>
          <w:rtl w:val="0"/>
        </w:rPr>
        <w:t>UNIVERSIDADE FEDERAL DE PERNAMBUCO</w:t>
      </w:r>
    </w:p>
    <w:p>
      <w:pPr>
        <w:jc w:val="center"/>
        <w:rPr>
          <w:b/>
          <w:bCs/>
          <w:sz w:val="32"/>
          <w:szCs w:val="32"/>
          <w:rtl w:val="0"/>
        </w:rPr>
      </w:pPr>
      <w:r>
        <w:rPr>
          <w:b/>
          <w:bCs/>
          <w:sz w:val="32"/>
          <w:szCs w:val="32"/>
          <w:rtl w:val="0"/>
        </w:rPr>
        <w:t>Programa de Pós-Graduação em Oceanografia</w:t>
      </w:r>
    </w:p>
    <w:p/>
    <w:p>
      <w:bookmarkStart w:id="0" w:name="_GoBack"/>
      <w:bookmarkEnd w:id="0"/>
    </w:p>
    <w:p>
      <w:pPr>
        <w:jc w:val="center"/>
        <w:rPr>
          <w:b/>
          <w:bCs/>
          <w:sz w:val="32"/>
          <w:szCs w:val="32"/>
          <w:rtl w:val="0"/>
        </w:rPr>
      </w:pPr>
      <w:r>
        <w:rPr>
          <w:b/>
          <w:bCs/>
          <w:sz w:val="32"/>
          <w:szCs w:val="32"/>
          <w:rtl w:val="0"/>
        </w:rPr>
        <w:t>RESULTADO DA HOMOLOGAÇÃO DAS INSCRIÇÕES</w:t>
      </w:r>
    </w:p>
    <w:p>
      <w:pPr>
        <w:jc w:val="center"/>
        <w:rPr>
          <w:b/>
          <w:bCs/>
          <w:sz w:val="32"/>
          <w:szCs w:val="32"/>
          <w:rtl w:val="0"/>
        </w:rPr>
      </w:pPr>
    </w:p>
    <w:p>
      <w:pPr>
        <w:jc w:val="center"/>
        <w:rPr>
          <w:b/>
          <w:bCs/>
          <w:sz w:val="32"/>
          <w:szCs w:val="32"/>
          <w:rtl w:val="0"/>
        </w:rPr>
      </w:pPr>
    </w:p>
    <w:p>
      <w:pPr>
        <w:jc w:val="center"/>
        <w:rPr>
          <w:b/>
          <w:bCs/>
        </w:rPr>
      </w:pPr>
      <w:r>
        <w:rPr>
          <w:rFonts w:hint="default" w:ascii="Arial" w:hAnsi="Arial" w:eastAsia="SimSun" w:cs="Arial"/>
          <w:b/>
          <w:bCs/>
          <w:kern w:val="0"/>
          <w:sz w:val="20"/>
          <w:szCs w:val="20"/>
          <w:lang w:val="pt-BR" w:eastAsia="zh-CN" w:bidi="ar"/>
        </w:rPr>
        <w:t>MESTRADO</w:t>
      </w:r>
    </w:p>
    <w:p/>
    <w:tbl>
      <w:tblPr>
        <w:tblStyle w:val="12"/>
        <w:tblW w:w="6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0"/>
        <w:gridCol w:w="2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  <w:t>Candidatos</w:t>
            </w:r>
          </w:p>
        </w:tc>
        <w:tc>
          <w:tcPr>
            <w:tcW w:w="2949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  <w:t xml:space="preserve">Situação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Carlos Eduardo Aragão Neves Xavier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Emanuelly Pauliny Modesto dos Santos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Geórgia Brennichi Cabral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Renan de Melo Andrade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Rômulo Marinho Falcão Pinto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Stephan Carty Pacheco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Thamiris Tárcila Veiga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Victória Sincorá Xavier 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Vitória de Lima Crasto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</w:tbl>
    <w:p/>
    <w:p>
      <w:pPr>
        <w:jc w:val="center"/>
        <w:rPr>
          <w:rFonts w:hint="default" w:ascii="Arial" w:hAnsi="Arial" w:eastAsia="SimSun" w:cs="Arial"/>
          <w:b/>
          <w:bCs/>
          <w:kern w:val="0"/>
          <w:sz w:val="20"/>
          <w:szCs w:val="20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kern w:val="0"/>
          <w:sz w:val="20"/>
          <w:szCs w:val="20"/>
          <w:lang w:val="en-US" w:eastAsia="zh-CN" w:bidi="ar"/>
        </w:rPr>
        <w:t>DOUTORADO</w:t>
      </w:r>
    </w:p>
    <w:p>
      <w:pPr>
        <w:jc w:val="center"/>
        <w:rPr>
          <w:rFonts w:hint="default" w:ascii="Arial" w:hAnsi="Arial" w:eastAsia="SimSun" w:cs="Arial"/>
          <w:b/>
          <w:bCs/>
          <w:kern w:val="0"/>
          <w:sz w:val="20"/>
          <w:szCs w:val="20"/>
          <w:lang w:val="en-US" w:eastAsia="zh-CN" w:bidi="ar"/>
        </w:rPr>
      </w:pPr>
    </w:p>
    <w:tbl>
      <w:tblPr>
        <w:tblStyle w:val="12"/>
        <w:tblW w:w="6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0"/>
        <w:gridCol w:w="2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10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  <w:t>Candidatos</w:t>
            </w:r>
          </w:p>
        </w:tc>
        <w:tc>
          <w:tcPr>
            <w:tcW w:w="2957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  <w:t xml:space="preserve">Situação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Daniel Brandt Galvão</w:t>
            </w:r>
          </w:p>
        </w:tc>
        <w:tc>
          <w:tcPr>
            <w:tcW w:w="29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10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Fabius Cedric Kouogang Tchuenkam</w:t>
            </w:r>
          </w:p>
        </w:tc>
        <w:tc>
          <w:tcPr>
            <w:tcW w:w="2957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</w:tbl>
    <w:p/>
    <w:p/>
    <w:p/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Comissão</w:t>
      </w:r>
    </w:p>
    <w:p>
      <w:pPr>
        <w:rPr>
          <w:rFonts w:hint="default"/>
          <w:b/>
          <w:bCs/>
          <w:lang w:val="pt-BR"/>
        </w:rPr>
      </w:pP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Eliete Lamardi Zanardi</w:t>
      </w: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Fabrice Hernandez</w:t>
      </w: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Fiamma Abreu</w:t>
      </w: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Jesser Fidelis de Souza Filho</w:t>
      </w: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Tereza Cristina Medeiros de Araújo</w:t>
      </w:r>
    </w:p>
    <w:sectPr>
      <w:pgSz w:w="11906" w:h="16838"/>
      <w:pgMar w:top="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Corpo Asiático">
    <w:altName w:val="Abraha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raham">
    <w:panose1 w:val="02000500000000000000"/>
    <w:charset w:val="00"/>
    <w:family w:val="auto"/>
    <w:pitch w:val="default"/>
    <w:sig w:usb0="00000003" w:usb1="00000000" w:usb2="00000000" w:usb3="00000000" w:csb0="00000001" w:csb1="00000000"/>
  </w:font>
  <w:font w:name="Liberation Serif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F4163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4A7125B"/>
    <w:rsid w:val="2D583636"/>
    <w:rsid w:val="311F4163"/>
    <w:rsid w:val="617F76F8"/>
    <w:rsid w:val="6D5874E0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color w:val="2F5597" w:themeColor="accent5" w:themeShade="BF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FollowedHyperlink"/>
    <w:basedOn w:val="11"/>
    <w:qFormat/>
    <w:uiPriority w:val="0"/>
    <w:rPr>
      <w:color w:val="800080"/>
      <w:u w:val="single"/>
    </w:rPr>
  </w:style>
  <w:style w:type="character" w:styleId="18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qFormat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uiPriority w:val="0"/>
  </w:style>
  <w:style w:type="character" w:styleId="22">
    <w:name w:val="HTML Sample"/>
    <w:basedOn w:val="11"/>
    <w:uiPriority w:val="0"/>
    <w:rPr>
      <w:rFonts w:ascii="Courier New" w:hAnsi="Courier New" w:cs="Courier New"/>
    </w:rPr>
  </w:style>
  <w:style w:type="character" w:styleId="23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qFormat/>
    <w:uiPriority w:val="0"/>
    <w:rPr>
      <w:vertAlign w:val="superscript"/>
    </w:rPr>
  </w:style>
  <w:style w:type="character" w:styleId="25">
    <w:name w:val="HTML Cite"/>
    <w:basedOn w:val="11"/>
    <w:qFormat/>
    <w:uiPriority w:val="0"/>
    <w:rPr>
      <w:i/>
      <w:iCs/>
    </w:rPr>
  </w:style>
  <w:style w:type="character" w:styleId="26">
    <w:name w:val="HTML Definition"/>
    <w:basedOn w:val="11"/>
    <w:qFormat/>
    <w:uiPriority w:val="0"/>
    <w:rPr>
      <w:i/>
      <w:iCs/>
    </w:rPr>
  </w:style>
  <w:style w:type="character" w:styleId="27">
    <w:name w:val="Hyperlink"/>
    <w:basedOn w:val="11"/>
    <w:uiPriority w:val="0"/>
    <w:rPr>
      <w:color w:val="0000FF"/>
      <w:u w:val="single"/>
    </w:rPr>
  </w:style>
  <w:style w:type="character" w:styleId="28">
    <w:name w:val="page number"/>
    <w:basedOn w:val="11"/>
    <w:uiPriority w:val="0"/>
  </w:style>
  <w:style w:type="character" w:styleId="29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uiPriority w:val="0"/>
    <w:pPr>
      <w:ind w:left="420" w:leftChars="200"/>
    </w:pPr>
  </w:style>
  <w:style w:type="paragraph" w:styleId="31">
    <w:name w:val="List"/>
    <w:basedOn w:val="1"/>
    <w:qFormat/>
    <w:uiPriority w:val="0"/>
    <w:pPr>
      <w:ind w:left="283" w:hanging="283"/>
    </w:pPr>
  </w:style>
  <w:style w:type="paragraph" w:styleId="32">
    <w:name w:val="Body Text First Indent 2"/>
    <w:basedOn w:val="33"/>
    <w:uiPriority w:val="0"/>
    <w:pPr>
      <w:ind w:firstLine="210"/>
    </w:pPr>
  </w:style>
  <w:style w:type="paragraph" w:styleId="33">
    <w:name w:val="Body Text Indent"/>
    <w:basedOn w:val="1"/>
    <w:qFormat/>
    <w:uiPriority w:val="0"/>
    <w:pPr>
      <w:spacing w:after="120"/>
      <w:ind w:left="283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Body Text"/>
    <w:basedOn w:val="1"/>
    <w:uiPriority w:val="0"/>
    <w:pPr>
      <w:spacing w:after="120"/>
    </w:pPr>
  </w:style>
  <w:style w:type="paragraph" w:styleId="36">
    <w:name w:val="toc 6"/>
    <w:basedOn w:val="1"/>
    <w:next w:val="1"/>
    <w:uiPriority w:val="0"/>
    <w:pPr>
      <w:ind w:left="2100" w:leftChars="1000"/>
    </w:pPr>
  </w:style>
  <w:style w:type="paragraph" w:styleId="37">
    <w:name w:val="Block Text"/>
    <w:basedOn w:val="1"/>
    <w:qFormat/>
    <w:uiPriority w:val="0"/>
    <w:pPr>
      <w:spacing w:after="120"/>
      <w:ind w:left="1440" w:right="1440"/>
    </w:pPr>
  </w:style>
  <w:style w:type="paragraph" w:styleId="38">
    <w:name w:val="annotation text"/>
    <w:basedOn w:val="1"/>
    <w:qFormat/>
    <w:uiPriority w:val="0"/>
    <w:pPr>
      <w:jc w:val="left"/>
    </w:pPr>
  </w:style>
  <w:style w:type="paragraph" w:styleId="39">
    <w:name w:val="toc 5"/>
    <w:basedOn w:val="1"/>
    <w:next w:val="1"/>
    <w:qFormat/>
    <w:uiPriority w:val="0"/>
    <w:pPr>
      <w:ind w:left="1680" w:leftChars="800"/>
    </w:pPr>
  </w:style>
  <w:style w:type="paragraph" w:styleId="40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qFormat/>
    <w:uiPriority w:val="0"/>
    <w:pPr>
      <w:ind w:left="1400" w:leftChars="1400"/>
    </w:pPr>
  </w:style>
  <w:style w:type="paragraph" w:styleId="42">
    <w:name w:val="table of figures"/>
    <w:basedOn w:val="1"/>
    <w:next w:val="1"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qFormat/>
    <w:uiPriority w:val="0"/>
    <w:pPr>
      <w:ind w:left="1132" w:hanging="283"/>
    </w:pPr>
  </w:style>
  <w:style w:type="paragraph" w:styleId="45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46">
    <w:name w:val="endnote text"/>
    <w:basedOn w:val="1"/>
    <w:qFormat/>
    <w:uiPriority w:val="0"/>
    <w:pPr>
      <w:snapToGrid w:val="0"/>
      <w:jc w:val="left"/>
    </w:pPr>
  </w:style>
  <w:style w:type="paragraph" w:styleId="47">
    <w:name w:val="List Bullet 3"/>
    <w:basedOn w:val="1"/>
    <w:qFormat/>
    <w:uiPriority w:val="0"/>
    <w:pPr>
      <w:numPr>
        <w:ilvl w:val="0"/>
        <w:numId w:val="2"/>
      </w:numPr>
    </w:pPr>
  </w:style>
  <w:style w:type="paragraph" w:styleId="48">
    <w:name w:val="Normal (Web)"/>
    <w:basedOn w:val="1"/>
    <w:qFormat/>
    <w:uiPriority w:val="0"/>
    <w:rPr>
      <w:szCs w:val="24"/>
    </w:rPr>
  </w:style>
  <w:style w:type="paragraph" w:styleId="49">
    <w:name w:val="index 2"/>
    <w:basedOn w:val="1"/>
    <w:next w:val="1"/>
    <w:uiPriority w:val="0"/>
    <w:pPr>
      <w:ind w:left="200" w:leftChars="200"/>
    </w:pPr>
  </w:style>
  <w:style w:type="paragraph" w:styleId="5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qFormat/>
    <w:uiPriority w:val="0"/>
  </w:style>
  <w:style w:type="paragraph" w:styleId="5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qFormat/>
    <w:uiPriority w:val="0"/>
    <w:pPr>
      <w:ind w:left="1200" w:leftChars="1200"/>
    </w:pPr>
  </w:style>
  <w:style w:type="paragraph" w:styleId="54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qFormat/>
    <w:uiPriority w:val="0"/>
    <w:pPr>
      <w:ind w:left="1260" w:leftChars="600"/>
    </w:pPr>
  </w:style>
  <w:style w:type="paragraph" w:styleId="56">
    <w:name w:val="List Continue"/>
    <w:basedOn w:val="1"/>
    <w:qFormat/>
    <w:uiPriority w:val="0"/>
    <w:pPr>
      <w:spacing w:after="120"/>
      <w:ind w:left="283"/>
    </w:pPr>
  </w:style>
  <w:style w:type="paragraph" w:styleId="57">
    <w:name w:val="envelope address"/>
    <w:basedOn w:val="1"/>
    <w:qFormat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qFormat/>
    <w:uiPriority w:val="0"/>
    <w:pPr>
      <w:ind w:left="2940" w:leftChars="1400"/>
    </w:pPr>
  </w:style>
  <w:style w:type="paragraph" w:styleId="5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uiPriority w:val="0"/>
    <w:pPr>
      <w:ind w:left="4252"/>
    </w:pPr>
  </w:style>
  <w:style w:type="paragraph" w:styleId="61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qFormat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qFormat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uiPriority w:val="0"/>
  </w:style>
  <w:style w:type="paragraph" w:styleId="65">
    <w:name w:val="Body Text 2"/>
    <w:basedOn w:val="1"/>
    <w:qFormat/>
    <w:uiPriority w:val="0"/>
    <w:pPr>
      <w:spacing w:after="120" w:line="480" w:lineRule="auto"/>
    </w:pPr>
  </w:style>
  <w:style w:type="paragraph" w:styleId="6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qFormat/>
    <w:uiPriority w:val="0"/>
    <w:pPr>
      <w:ind w:left="1000" w:leftChars="1000"/>
    </w:pPr>
  </w:style>
  <w:style w:type="paragraph" w:styleId="69">
    <w:name w:val="index 9"/>
    <w:basedOn w:val="1"/>
    <w:next w:val="1"/>
    <w:uiPriority w:val="0"/>
    <w:pPr>
      <w:ind w:left="1600" w:leftChars="1600"/>
    </w:pPr>
  </w:style>
  <w:style w:type="paragraph" w:styleId="70">
    <w:name w:val="annotation subject"/>
    <w:basedOn w:val="38"/>
    <w:next w:val="38"/>
    <w:uiPriority w:val="0"/>
    <w:rPr>
      <w:b/>
      <w:bCs/>
    </w:rPr>
  </w:style>
  <w:style w:type="paragraph" w:styleId="71">
    <w:name w:val="List Continue 3"/>
    <w:basedOn w:val="1"/>
    <w:uiPriority w:val="0"/>
    <w:pPr>
      <w:spacing w:after="120"/>
      <w:ind w:left="849"/>
    </w:pPr>
  </w:style>
  <w:style w:type="paragraph" w:styleId="7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uiPriority w:val="0"/>
    <w:rPr>
      <w:i/>
      <w:iCs/>
    </w:rPr>
  </w:style>
  <w:style w:type="paragraph" w:styleId="74">
    <w:name w:val="index 4"/>
    <w:basedOn w:val="1"/>
    <w:next w:val="1"/>
    <w:uiPriority w:val="0"/>
    <w:pPr>
      <w:ind w:left="600" w:leftChars="600"/>
    </w:pPr>
  </w:style>
  <w:style w:type="paragraph" w:styleId="7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uiPriority w:val="0"/>
    <w:pPr>
      <w:ind w:left="2520" w:leftChars="1200"/>
    </w:pPr>
  </w:style>
  <w:style w:type="paragraph" w:styleId="79">
    <w:name w:val="List Continue 2"/>
    <w:basedOn w:val="1"/>
    <w:uiPriority w:val="0"/>
    <w:pPr>
      <w:spacing w:after="120"/>
      <w:ind w:left="566"/>
    </w:pPr>
  </w:style>
  <w:style w:type="paragraph" w:styleId="80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uiPriority w:val="0"/>
    <w:pPr>
      <w:ind w:left="849" w:hanging="283"/>
    </w:pPr>
  </w:style>
  <w:style w:type="paragraph" w:styleId="82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uiPriority w:val="0"/>
    <w:pPr>
      <w:ind w:left="420" w:leftChars="200"/>
    </w:pPr>
  </w:style>
  <w:style w:type="paragraph" w:styleId="84">
    <w:name w:val="Date"/>
    <w:basedOn w:val="1"/>
    <w:next w:val="1"/>
    <w:qFormat/>
    <w:uiPriority w:val="0"/>
  </w:style>
  <w:style w:type="paragraph" w:styleId="85">
    <w:name w:val="toc 3"/>
    <w:basedOn w:val="1"/>
    <w:next w:val="1"/>
    <w:uiPriority w:val="0"/>
    <w:pPr>
      <w:ind w:left="840" w:leftChars="400"/>
    </w:pPr>
  </w:style>
  <w:style w:type="paragraph" w:styleId="86">
    <w:name w:val="List 5"/>
    <w:basedOn w:val="1"/>
    <w:uiPriority w:val="0"/>
    <w:pPr>
      <w:ind w:left="1415" w:hanging="283"/>
    </w:pPr>
  </w:style>
  <w:style w:type="paragraph" w:styleId="87">
    <w:name w:val="Closing"/>
    <w:basedOn w:val="1"/>
    <w:uiPriority w:val="0"/>
    <w:pPr>
      <w:ind w:left="4252"/>
    </w:pPr>
  </w:style>
  <w:style w:type="paragraph" w:styleId="88">
    <w:name w:val="List Number 3"/>
    <w:basedOn w:val="1"/>
    <w:uiPriority w:val="0"/>
    <w:pPr>
      <w:numPr>
        <w:ilvl w:val="0"/>
        <w:numId w:val="6"/>
      </w:numPr>
    </w:pPr>
  </w:style>
  <w:style w:type="paragraph" w:styleId="89">
    <w:name w:val="List Bullet 4"/>
    <w:basedOn w:val="1"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uiPriority w:val="0"/>
  </w:style>
  <w:style w:type="paragraph" w:styleId="91">
    <w:name w:val="Balloon Text"/>
    <w:basedOn w:val="1"/>
    <w:uiPriority w:val="0"/>
    <w:rPr>
      <w:sz w:val="16"/>
      <w:szCs w:val="16"/>
    </w:rPr>
  </w:style>
  <w:style w:type="paragraph" w:styleId="92">
    <w:name w:val="List Continue 4"/>
    <w:basedOn w:val="1"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qFormat/>
    <w:uiPriority w:val="0"/>
    <w:pPr>
      <w:ind w:left="400" w:leftChars="400"/>
    </w:pPr>
  </w:style>
  <w:style w:type="paragraph" w:styleId="95">
    <w:name w:val="List 2"/>
    <w:basedOn w:val="1"/>
    <w:uiPriority w:val="0"/>
    <w:pPr>
      <w:ind w:left="566" w:hanging="283"/>
    </w:pPr>
  </w:style>
  <w:style w:type="paragraph" w:styleId="9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uiPriority w:val="0"/>
    <w:pPr>
      <w:numPr>
        <w:ilvl w:val="0"/>
        <w:numId w:val="8"/>
      </w:numPr>
    </w:pPr>
  </w:style>
  <w:style w:type="paragraph" w:styleId="98">
    <w:name w:val="Normal Indent"/>
    <w:basedOn w:val="1"/>
    <w:uiPriority w:val="0"/>
    <w:pPr>
      <w:ind w:left="708"/>
    </w:pPr>
  </w:style>
  <w:style w:type="paragraph" w:styleId="99">
    <w:name w:val="index 5"/>
    <w:basedOn w:val="1"/>
    <w:next w:val="1"/>
    <w:uiPriority w:val="0"/>
    <w:pPr>
      <w:ind w:left="800" w:leftChars="800"/>
    </w:pPr>
  </w:style>
  <w:style w:type="paragraph" w:styleId="100">
    <w:name w:val="toc 1"/>
    <w:basedOn w:val="1"/>
    <w:next w:val="1"/>
    <w:uiPriority w:val="0"/>
  </w:style>
  <w:style w:type="paragraph" w:styleId="101">
    <w:name w:val="List Continue 5"/>
    <w:basedOn w:val="1"/>
    <w:uiPriority w:val="0"/>
    <w:pPr>
      <w:spacing w:after="120"/>
      <w:ind w:left="1415"/>
    </w:pPr>
  </w:style>
  <w:style w:type="paragraph" w:styleId="102">
    <w:name w:val="List Number"/>
    <w:basedOn w:val="1"/>
    <w:uiPriority w:val="0"/>
    <w:pPr>
      <w:numPr>
        <w:ilvl w:val="0"/>
        <w:numId w:val="9"/>
      </w:numPr>
    </w:pPr>
  </w:style>
  <w:style w:type="paragraph" w:styleId="103">
    <w:name w:val="List Number 4"/>
    <w:basedOn w:val="1"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uiPriority w:val="0"/>
    <w:pPr>
      <w:ind w:firstLine="210"/>
    </w:pPr>
  </w:style>
  <w:style w:type="paragraph" w:styleId="105">
    <w:name w:val="envelope return"/>
    <w:basedOn w:val="1"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uiPriority w:val="0"/>
  </w:style>
  <w:style w:type="table" w:styleId="107">
    <w:name w:val="Table Classic 1"/>
    <w:basedOn w:val="12"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qFormat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qFormat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qFormat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2022-06-06T13:47:00Z</dcterms:created>
  <dc:creator>JESSER FIDELIS DE SOUZA FILHO</dc:creator>
  <cp:lastModifiedBy>JESSER FIDELIS DE SOUZA FILHO</cp:lastModifiedBy>
  <dcterms:modified xsi:type="dcterms:W3CDTF">2022-06-06T13:59:10Z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A8474A62EF4642668EF2C1F2316468DF</vt:lpwstr>
  </property>
</Properties>
</file>